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будівлі (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. № 1013100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Центр позашкільної освіти «Старт»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Іллінська</w:t>
      </w:r>
      <w:proofErr w:type="spellEnd"/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, 35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16-001419-c" w:history="1">
        <w:r w:rsidR="00206364" w:rsidRPr="00206364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UA-2021-09-16-001419-c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. № 1013100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позашкільної освіти «Старт»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6A4EC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77 862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77 862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F3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1419-c-kapitalnyj-remont-budivli-inv-101310001-komunalnoho-zakladu-c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90</cp:revision>
  <cp:lastPrinted>2021-03-22T13:14:00Z</cp:lastPrinted>
  <dcterms:created xsi:type="dcterms:W3CDTF">2021-03-17T12:08:00Z</dcterms:created>
  <dcterms:modified xsi:type="dcterms:W3CDTF">2021-09-20T07:48:00Z</dcterms:modified>
</cp:coreProperties>
</file>